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sam przysiągłem im na pustyni, że nie wprowadzę ich do ziemi, którą im obiecałem, do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podniosłem ku nim swą rękę na tej pustyni, że nie wprowadzę ich do ziemi, którą im dałem, opływającej mlekiem i miodem, 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podniósł rękę moję dla nich na tej puszczy, że ich nie wprowadzę do ziemi, którąm im był dał, opływającej mlekiem i miodem, i 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podniosłem rękę moję na nie na puszczy, żebych ich nie wprowadził do ziemie, którąm im dał opływającą mlekiem i miodem, naprzedniejszą ze wszytkich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podniosłem rękę przeciwko nim na pustyni, przysięgając, że ich nie wprowadzę do ziemi, którą im dałem, opływającej w mleko i miód - klejnotu wśród wszystkich krajów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przysiągłem im na pustyni, że nie zaprowadzę ich do ziemi, którą chciałem im dać, opływającą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ziemi, którą im dałem, która płynie mlekiem i miodem, i jest najwspanialsza ze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przysiągłem im na pustyni, że ich nie wprowadzę do kraju, który im dałem, do ziemi opływającej mlekiem i miodem, najwspanialszej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kraju, który im dałem,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pustyni podniosłem im Moją rękę, że ich nie wprowadzę do ziemi opływającej mlekiem i miodem, którą im oddałem. To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też rękę w przysiędze wobec nich na pustkowiu, że nie wprowadzę ich do ziemi, którą dałem, mlekiem i miodem płynącej (jest ona ozdobą wszystkich krain),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2024-05-30T08:06:57Z</dcterms:modified>
</cp:coreProperties>
</file>