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szabaty i niech będą na znak między Mną a wami, aby wiedziano, że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szabaty, niech one będą znakiem pomiędzy Mną a wami, tak aby wiedziano, że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też moje szabaty, będą one znakiem między mną a wami, abyście wiedzieli, że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Sabaty też moje święćcie, i będą znakiem między mną i między wami, abyście wiedzieli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soboty moje święćcie, aby były znakiem między mną a między wami i abyście wiedzieli, żem ja JAHWE,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też moje szabaty, które niech będą znakiem między Mną a wami, aby poznano, że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sabaty i niech będą znakiem między mną a wami, aby wiedziano, że Ja, Pan,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szabaty. Niech będą one znakiem między Mną a między wami, żeby poznano, że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Świętujcie moje szabaty; niech będą one znakiem więzi między Mną a wami, aby poznano, że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szabaty, niech będą one znakiem między mną a wami, aby wiedziano,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освячуйте мої суботи. І хай буде на знак між Мною і вами, щоб ви знали, що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także Moje szabaty, by były znakiem miedzy Mną – a wami; aby wiedziano, że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uświęcajcie moje sabaty, a one mają służyć za znak między mną a wami, abyście poznali, że ja jestem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2024-05-29T18:20:29Z</dcterms:modified>
</cp:coreProperties>
</file>