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stosowali moich praw i wzgardzili moimi ustawami, i zbezcześcili moje szabaty, a oczy ich były za posążkami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przestrzegali moich praw, wzgardzili moimi ustawami i bezcześcili moje szabaty, rozglądając się za bóstwami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wykonywali moich sądów, wzgardzili moimi ustawami, zbezcześcili moje szabaty, a ich oczy zwracały się ku bożkom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sądów moich nie czynili, i ustawy moje odrzucili, i sabaty moje pogwałcili, a za plugawemi bałwanami ojców swoich oczy swe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sądów moich nie czynili a przykazania moje wzgardzili i soboty moje zgwałcili, a za bałwany ojców swych były oczy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nakazów moich nie uznali, prawa moje odrzucali i bezcześcili moje szabaty, a oczy ich zwracały się ku bożkom 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wykonywali moich praw i wzgardzili moimi przykazaniami, i zbezcześcili moje sabaty, a ich oczy zwrócone były ku bałwanom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wypełnili Moich wyroków, wzgardzili Moimi nakazami, znieważyli Moje szabaty i kierowali swe oczy ku bożkom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przestrzegali bowiem moich praw, wzgardzili moimi nakazami, znieważali moje szabaty i wznosili oczy ku bożkom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 moich nie wypełniali, moimi przykazaniami wzgardzili, szabaty moje znieważali i za bożkami ojców wodzili swymi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не зробили мої оправдання і відкинули мої приписи і опоганили мої суботи, і їхні очі були за пожаданнями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wykonywali Moich sądów, wzgardzili Moimi ustawami, Moje szabaty znieważali, a ich oczy kierowały się za bałwanami swoich ojców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wprowadzali w czyn moich sądowniczych rozstrzygnięć i odrzucali moje ustawy oraz bezcześcili moje sabaty, a ich oczy były zwrócone ku gnojowym bożkom 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2024-05-29T17:32:38Z</dcterms:modified>
</cp:coreProperties>
</file>