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mówiłem do nich: Co to za wzgórze (ofiarne), na które wychodzicie? – to nazywano je wzgórzem (ofiarnym)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im mówiłem, że wzgórza nie są dla ofiar, do dziś pozostały one wzgórzami ofiarnymi!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ich: Cóż to za wyżyna, do której wy chodzicie? A nazywa się ją Bamah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mówił do nich: Cóż to za wyżyna, do której wy chadzacie? Przecie ją zowią wyżyną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nich: Cóż jest wyżyna, do której wy wchodzicie? I nazwano imię jej Wyżyna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im: Czymże jest ta wyżyna, na której się schodzicie? Nazywa się ją Wyżyną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mówiłem do nich: Cóż to za wzgórze, na które wychodzicie? Jednak nazywano je wzgórzem ofiarnym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nich: Co to za wyżyna, na którą chodzicie? – Nazywa się ją wyżyną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Pytałem ich: Co to za pagórek, na który chodzicie? Aż do dzisiaj nazywają go pagórkiem ofiarniczym.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ich: Cóż to za wyżyna, na którą uczęszczacie? - [Takie miejsce] nazywa się wyżyną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них: Чим є Авама (вершок), що ви туди виходите? І назвали імя його Авама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im mówiłem czym jest wyżyna – że to sprośne miejsce do którego idziecie jednak jej imię nazywają wyżyną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nich: ʼCo znaczy wyżyna, do której przychodzicie, że po dziś dzień ma być nazywana Wyżyną? ʼ 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2024-05-30T04:43:09Z</dcterms:modified>
</cp:coreProperties>
</file>