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starszym Izraela i powiedz im: Tak mówi Pan JAHWE: Czy przyszliście się Mnie radzić?* Jak Ja żyję, że nie pozwolę wam radzić się Mnie!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Przekaż starszym Izraela: Tak mówi Wszechmocny JAHWE: Czy przyszliście zasięgnąć mojej rady? Na moje życie, nie pozwolę wam na to!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Czy przychodzicie, aby się mnie radzić? Jak żyję, nie pozwolę wam radzić się mnie,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starszych Izraelsich, a powiedz im: Tak mówi panujący Pan: Izali wy przychodzicie, abyście się mnie radzili? Jako żyję Ja, że się wy mnie nie radzicie,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starszym Izraelskim i rzeczesz do nich: To mówi JAHWE Bóg: Izaliście wy pytać się mnie przyszli? Żywę ja! że wam nie odpowiem,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Przyszliście po to, by szukać u Mnie rady? Na moje życie! Nie pozwolę na to, byście się Mnie radzili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starszych izraelskich i powiedz im: Tak mówi Wszechmocny Pan: Czy przyszliście, aby się mnie radzić? Jakom żyw, nie pozwolę wam mnie się radzić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starszyzny Izraela i powiedz im: Tak mówi Pan BÓG: Czy wy przyszliście, żeby się Mnie radzić? Na Moje życie – nie pozwolę, żebyście się Mnie radzili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starszyzny Izraela i powiedz im: Tak mówi JAHWE BÓG: Czy przyszliście, aby się Mnie radzić? Na moje życie! Nie pozwolę, abyście się Mnie radzili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przemów do starszyzny Izraela i powiedz im: Tak mówi Pan, Jahwe: Przyszliście zasięgnąć mojej rady? [Jak prawdą jest, że] Ja żyję, nie dopuszczę, żebyście się mnie pytali o radę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Oświadczysz starszym Israela i im powiesz: Tak mówi Pan, WIEKUISTY: Czy przychodzicie, by Mnie wybadać? Ja jestem żywy, nie pozwolę się wam wybadać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starszych Izraela i powiedz im: ʼOto, co rzekł Wszechwładny Pan, JAHWE: ”Czy przychodzicie po to, by mnie wypytywać? ʼJako żyję, nie będę przez was wypytywanyʼ – brzmi wypowiedz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przyszliście się Mnie radzić, ׁ</w:t>
      </w:r>
      <w:r>
        <w:rPr>
          <w:rtl/>
        </w:rPr>
        <w:t>ש אֹתִי ־ הֲלִדְרֹ</w:t>
      </w:r>
      <w:r>
        <w:rPr>
          <w:rtl w:val="0"/>
        </w:rPr>
        <w:t xml:space="preserve"> : idiom: Czy przyszliście Mnie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2024-05-30T07:50:57Z</dcterms:modified>
</cp:coreProperties>
</file>