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spośród ludów, i zgromadzę was z ziem, w których zostaliście rozproszeni, mocną ręką i wyciągniętym ramieniem, i pod (groźbą) wylania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spośród ludów. Zgromadzę was z ziem, w których zostaliście rozproszeni. To również uczynię mocną ręką, wyciągniętym ramieniem, a gdy trzeba, z gniewem!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spośród narodów i zgromadzę was z ziem, do których zostaliście rozproszeni, potężną ręką, wyciągniętym ramieniem i w wylanej 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was z narodów, a zgromadzę was z ziem, do którycheście rozproszeni, ręką możną, i ramieniem wyciągnionem, i w popędliwości wylanej;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was z narodów, i zgromadzę was z ziem, do którycheście rozproszeni: w ręce dużej i w ramieniu wyciągnionym i w zapalczywości wylanej będę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was spośród narodów, wyprowadzę was z powrotem z krajów, wśród których zostaliście rozproszeni, mocną ręką, wyciągniętym ramieniem i ze strasznym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spośród ludów, i zgromadzę was z ziem, w których zostaliście rozproszeni, ręką mocną i ramieniem wyciągniętym, i wylewem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spośród narodów i zbiorę was z krajów, do których zostaliście rozproszeni, mocną ręką, wyciągniętym ramieniem i okazanym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spośród narodów, zgromadzę was z krajów waszego rozproszenia mocną ręką i wzniesionym ramieniem, dając upust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ręką, wyciągniętym ramieniem i karzącym gniewem wyprowadzę was spośród narodów, zgromadzę was z krajów, po których zostaliście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вас з народів і прийму вас з країн, куди ви в них розсіяні, сильною рукою і високим раменом і розлитим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przemożną ręką, wyciągniętym ramieniem oraz wylanym oburzeniem, wyprowadzę was spośród ludów i zgromadzę was spośród ziem, gdzie będziecie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spośród ludów, i zbiorę was z krajów, do których zostaliście rozproszeni silną ręką oraz wyciągniętym ramieniem i wylaną 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2024-05-30T01:53:51Z</dcterms:modified>
</cp:coreProperties>
</file>