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wprowadzę was do ziemi Izraela, do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 — gdy wprowadzę was do ziemi Izraela, do ziemi, którą obiecałem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was wprowadzę do ziemi Izraela, do tej ziemi, co do której podniosłem swoją rękę, że dam ją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Pan, gdy was wprowadzę do ziemi Izraelskiej, do ziemi onej, o którąm podniósł rękę moję, że ją dam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was wwiodę do ziemie Izrael, do ziemie, o której podniosłem rękę moję, żem ją dać miał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 wprowadzę na ziemię izraelską, do tego kraju, który poprzysiągłem dać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Ja jestem Pan, gdy zaprowadzę was do ziemi izraelskiej, do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wprowadzę was do ziemi Izraela, do kraju, który przysiągłem, że dam go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wprowadzę was do kraju Izraela, do ziemi, którą obiecałem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Jahwe, gdy przywiodę was do ziemi Izraela, do kraju, który przysiągłem dać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Господь, коли Я виведу вас до землі Ізраїля, до землі, про яку Я підняв мою руку, щоб дати її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poznacie, że Ja jestem WIEKUISTY, kiedy was przyprowadzę do israelskiej ziemi; do owej ziemi, co do której podniosłem Moją rękę, aby ją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musieli poznać, że ja jestem JAHWE, gdy was przyprowadzę na ziemię izraelską, do krainy, co do której podniosłem rękę w przysiędze, że ją dam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2024-05-30T08:20:33Z</dcterms:modified>
</cp:coreProperties>
</file>