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przez wzgląd na moje imię, nie według waszego niegodziwego postępowania ani zepsutych czynów, domu Izraela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JAHWE, gdy postąpię z wami stosownie do mego imienia, a nie według waszego niegodziwego postępowania albo waszych niechlubnych czynów, domu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poznacie, że ja jestem JAHWE, gdy postąpię z wami przez wzgląd na swoje imię, a nie według waszych złych dróg ani według waszych zepsutych czynów, domu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dowiecie, żem Ja Pan, gdy wam to uczynię dla imienia mego, nie według dróg waszych złych, ani według spraw waszych skażonych, o domie Izraelski!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wam dobrze uczynię dla imienia mego, a nie według waszych dróg złościwych ani według sprośnych grzechów waszych, domie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że Ja jestem Pan, gdy wam to uczynię przez wzgląd na imię moje, a nie na skutek waszego złego postępowania ani waszych skażonych obyczajów, domu Izraela!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postąpię z wami przez wzgląd na moje imię, nie według waszego złego postępowania i według waszych przewrotnych czynów, domu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ze względu na Moje imię, a nie według waszego przewrotnego postępowania i waszych niegodziwych czynów, domu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PANEM! Dokonam tego z wami ze względu na moje imię, a nie z powodu waszego przewrotnego postępowania i niegodziwych czynów, ludu izraelski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Jahwe, gdy tak z wami postąpię przez wzgląd na moje Imię, a nie według waszego złego postępowania i waszych haniebnych czynów, Domu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Господь, коли Я вам зроблю так, щоб моє імя не було опоганене в ваших злих дорогах і за вашими зіпсутими починами,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poznacie, że Ja jestem WIEKUISTY, kiedy wam tak uczynię dla Mojego Imienia; nie według waszych niecnych dróg i zdrożnych waszych postępków, domu Israela!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przystąpię do działania wobec was ze względu na moje imię, a nie według waszych złych dróg ani według waszych podłych postępków, domu Izraelaʼ – brzmi wypowiedź Wszechwładnego Pana.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2024-05-30T17:08:12Z</dcterms:modified>
</cp:coreProperties>
</file>