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JAHWE: W dniu mego wybrania Izraela przysiągłem* potomstwu domu Jakuba i objawiłem się im w ziemi egipskiej. Przysiągłem im wówczas, mówiąc: Ja, JAHWE, jestem waszym Bogiem!**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JAHWE: W czasie, gdy wybrałem Izraela, jeszcze w ziemi egipskiej, to objawiłem się domowi Jakuba i złożyłem jego potomstwu taką obietnicę: Ja, JAHWE, będę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W dniu, kiedy wybrałem Izraela i podniosłem rękę ku potomstwu domu Jakuba, i dałem się im poznać w ziemi Egiptu, kiedy podniosłem rękę ku nim, mówiąc: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panujacy Pan: Tego dnia, któregom wybrał Izraela, podniosłem rękę moję nasieniu domu Jakóbowego, i dałem się im poznać w ziemi Egipskiej; podniosłem rękę moję dla nich, mówiąc: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Dnia, któregom wybrał Izraela i podniosłem rękę moję za nasieniem domu Jakobowego, i ukazałem się im w ziemi Egipskiej, i podniosłem rękę moję za nimi, mówiąc: Ja JAHWE, Bóg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Tego dnia, w którym wybrałem Izraela, kiedy podniosłem rękę, przysięgając potomkom szczepu Jakuba, objawiłem się w ziemi egipskiej i podniosłem rękę, przysięgając na ich korzyść w słowach: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Wszechmocny Pan: W dniu, gdy wybrałem Izraela, przysiągłem potomstwu domu Jakuba i objawiłem im się w ziemi egipskiej, przysiągłem im, mówiąc: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 – W dniu, kiedy wybrałem Izraela, przysiągłem potomkom domu Jakuba i dałem się im poznać w ziemi egipskiej. Przysiągłem im: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W dniu, kiedy wybrałem Izraela, przysiągłem potomkom ludu Jakuba i dałem się im poznać w ziemi egipskiej. Przysiągłem im: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W dniu, w którym wybrałem Izraela i przysiągłem nasieniu Domu Jakuba, dałem się im poznać w ziemi egipskiej. Przysiągłem im mówiąc: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oświadcz: Tak mówi Pan, WIEKUISTY: W dniu, w którym wybrałem Israela, podniosłem Moją rękę domowi rodu Jakóba i im się objawiłem w ziemi Micraim. Podniosłem ku nim Moją rękę ze słowami: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Wszechwładny Pan, JAHWE: ”W dniu, w którym wybrałem Izraela, podniosłem też swą rękę w przysiędze wobec potomstwa domu Jakuba i dałem im się poznać w ziemi egipskiej. Tak, podniosłem swą rękę w przysiędze wobec nich, mówiąc: ʼJam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וָאֶּׂשָא יָדִי</w:t>
      </w:r>
      <w:r>
        <w:rPr>
          <w:rtl w:val="0"/>
        </w:rPr>
        <w:t xml:space="preserve"> : idiom (?): podniosłem rękę. Wyrażenie to może jednak oznaczać wszelkie uroczyste przyrzeczenie, oświadczenie lub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2024-05-29T16:12:43Z</dcterms:modified>
</cp:coreProperties>
</file>