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próba? I co, jeśli też berło wzgardzone nie będzie?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2024-05-15T05:21:36Z</dcterms:modified>
</cp:coreProperties>
</file>