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w kierunku południa* i wylewaj (słowa) ku południowi,** i prorokuj przeciw zalesionym obszarom w Negebie!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wzrok na południe i przemów w tamtą stronę.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Prorokuj przeciw zalesionym obszarom Negebu!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odwróć swoją twarz w stronę Jerozolimy i krop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 mowę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świętym miejscom, i prorokuj przeciwko ziemi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ku Jeruzalemowi, a krop jako rosą przeciwko miejscom świętym, i prorokuj przeciwko ziemi Izraelskiej,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ku Jeruzalem a krop na świątynię i prorokuj przeciwko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Jerozolimie. Skieruj swą mowę przeciwko miejscom świętym i prorokuj przeciwko ziemi izraelskiej!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południowi i zwiastuj w stronę południa, i prorokuj przeciw krainie leśnej w Negebie!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w stronę południa. Przepowiadaj południowi. Prorokuj przeciw lasowi krainy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południa i przepowiadaj w tym kierunku. Prorokuj przeciwko lasom krainy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swoją twarz w stronę południa, głoś południowi, prorokuj przeciw lasowi na polach Negebu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Теману і поглянь на Даром і пророкуй проти лісу володаря Наґева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swe oblicze na drogę ku południu oraz rozlewaj mowę o ziemi południa; prorokuj o lesie południowego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Jerozolimie i niech twoje słowa kapią ku świętym miejscom, i prorokuj przeciwko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drodze południa, ּ</w:t>
      </w:r>
      <w:r>
        <w:rPr>
          <w:rtl/>
        </w:rPr>
        <w:t>תֵימָנָה ׂשִיםּפָנֶיָךּדֶרְֶך</w:t>
      </w:r>
      <w:r>
        <w:rPr>
          <w:rtl w:val="0"/>
        </w:rPr>
        <w:t xml:space="preserve"> , zob. &lt;x&gt;330 6:2&lt;/x&gt;;&lt;x&gt;330 13:17&lt;/x&gt;; (2) ku drodze na Teman.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południowi, </w:t>
      </w:r>
      <w:r>
        <w:rPr>
          <w:rtl/>
        </w:rPr>
        <w:t>אֶל־ּדָרֹום</w:t>
      </w:r>
      <w:r>
        <w:rPr>
          <w:rtl w:val="0"/>
        </w:rPr>
        <w:t xml:space="preserve"> (’el darom), lub: ku Darom, czyli miastu na pn od Beer-Szeby.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2024-05-15T08:16:16Z</dcterms:modified>
</cp:coreProperties>
</file>