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serca stopniały i wielu się potknęło. Nastawiłem go na wszystkie ich bramy! Miecz rzezi! Ach! Zrobiony, by błyskać! Wygładzony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2024-05-15T03:23:33Z</dcterms:modified>
</cp:coreProperties>
</file>