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niegodziwy bezbożniku, księciu Izraela,* którego dzień nadszedł w czasie kresu winy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panujący w Izraelu, niegodziwy bezbożniku, którego dzień nadchodzi, a z nim kres występku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pochwy. Będę cię sądził w miejscu, gdzie zostałeś stworzony, w ziemi twego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jednak miecz do pochew jego; na miejscu, na któremeś spłodzona, w ziemi mieszkania twego, sądzić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poszew twoich! Na miejscu, na którymeś stworzony, w ziemi narodzenia twego, sądzić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go jednak do pochwy! W miejscu, gdzie zostałeś stworzony, i w kraju, gdzie się zrodziłeś,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tobie, bezecny bezbożniku, książę izraelski, którego dzień nadszedł w czasie, gdy wina dojdzie do swojego kresu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bez czci, bezbożny książę Izraela, którego dzień nadszedł w czasie końca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królu Izraela, bezbożny i pozbawiony czci - to nadchodzi twój koniec, ponieważ przebrała się miara twoich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zaś, bezbożny niegodziwcze, książę Izraela, którego dzień nadszedł w czasie, [gdy nadchodzi] koniec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огидний беззаконний старшино Ізраїля, якого день приходить, кінець в часі неправедности,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zniesławiony niegodziwcze, przywódco israelski, którego pora nadchodzi w czasie ostatecznej kaźni;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go z powrotem do pochwy. Będę cię sądził na miejscu, gdzie zostałaś stworzona, w kraju twego pochodzenia.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Sedekiaszu.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2024-05-15T03:46:20Z</dcterms:modified>
</cp:coreProperties>
</file>