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11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go do pochwy!* W miejscu, gdzie zostałeś stworzony, w ziemi twego pochodzenia – (tam) będę cię sądził!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go do pochwy! W miejscu, gdzie powstałeś, w kraju pochodzenia — tam będę cię sądził!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pochwy. W miejscu, gdzie zostałeś stworzony, w ziemi twojego pochodzenia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swej pochwy. W miejscu, gdzie zostałeś stworzony, w kraju twego pochodzenia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wróć do pochwy! Osądzę cię w miejscu, gdzie zostałeś stworzony, w kraju, z którego pochodzisz.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pochwy! Będę cię sądził na miejscu, gdzie byłeś stworzony, w ziemi twojego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 не спочинь в цьому місці, в якому ти є. І в твоїй власній землі Я тебе судитиму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miał się cofnąć do swoich pochew? Będę cię sądził w miejscu na którym zostałeś zrodzony, na ziemi z której pochodzisz.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13:1-14&lt;/x&gt;; &lt;x&gt;300 50:1-51:58&lt;/x&gt;; &lt;x&gt;420 1:6-2:20&lt;/x&gt;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2024-05-15T17:12:20Z</dcterms:modified>
</cp:coreProperties>
</file>