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me oburzenie, dmuchnę na ciebie ogniem mojej furii i wydam cię w rękę ludzi okrutnych, wprawnych w 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me wzburzenie, dmuchnę na ciebie ogniem mojej furii, wydam cię w ręce okrutników, mistrzów zabijania!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mój gniew, dmuchnę na ciebie ogniem mojej złości; i wydam cię w ręce mężów zuchwałych, knujących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gniew. Tchnę na ciebie ogniem Mojego gniewu i wydam cię w ręce nierozumnych ludzi,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mój wyleję na ciebie, tchnę przeciw tobie ogień mego gniewu, wydam cię w ręce dzikich ludzi - rzemieślników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moje oburzenie, w ogniu mojego gniewu zwrócę się przeciw tobie i wydam cię w ręce nierozumnych ludzi,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тебе мій гнів, в огні мого гніву подую на тебе і видам тебе в руки чоловіків варварів, що роблять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Me oburzenie, tchnę nad tobą ogień Mojego rozjątrzenia; poddam cię w moc zdziczałych ludzi, knujących twoje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2024-05-15T17:59:42Z</dcterms:modified>
</cp:coreProperties>
</file>