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me oburzenie, dmuchnę na ciebie ogniem mojej furii i wydam cię w rękę ludzi okrutnych, wprawnych w 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2024-05-15T15:01:22Z</dcterms:modified>
</cp:coreProperties>
</file>