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913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na ogień – na pożarcie! Twoja krew rozleje się po kraju, nie będziesz wspominany, bo Ja, JAHWE, (tak)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na ogień — na pożarcie! Twoja krew rozleje się po kraju, nie będziesz wspominany — bo Ja, JAHWE, tak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Padniesz pastwą ognia, twoja krew się poleje po kraju, nie będziesz wspominany, bo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wydany na pastwę ognia. Twoja krew będzie pośród kraju. Nie wspomni się ciebie, gdyż Ja, JAHWE,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Zostaniesz wydany na pastwę ognia, twoja krew będzie rozlana w twoim własnym kraju. Pamięć o tobie zaginie, bo Ja, JAHWE, tak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Staniesz się pastwą ognia. Twoja krew popłynie środkiem kraju. Nie będzie się ciebie wspominać, bo Ja, Jahwe,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огні будеш поживою, твоя кров буде посеред землі. Не буде твоєї памяті, томущо Я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na pastwę ognia; twoja krew nie zostanie wśród ziemi. Nie będziesz więcej wspomniana, bowiem Ja, WIEKUISTY, to wypowiedziałem.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2024-05-15T11:49:34Z</dcterms:modified>
</cp:coreProperties>
</file>