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 ogień – na pożarcie! Twoja krew rozleje się po kraju, nie będziesz wspominany, bo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2024-05-15T01:21:29Z</dcterms:modified>
</cp:coreProperties>
</file>