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wytnę spośród ciebie sprawiedliwego i bezbożnego, to wyjdzie mój miecz ze swej pochwy przeciwko wszelkiemu ciału od południa do północy,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2024-05-15T00:29:57Z</dcterms:modified>
</cp:coreProperties>
</file>