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Jerozolimy: Zostaniesz ziemią nie oczyszczoną,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deszczu, w dniu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nieoczyszczoną i nieobmytą deszczem w dniu mojej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tej ziemi: Ty ziemio nieczystaś jest, nie będziesz deszczem odwilżana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Tyś jest ziemia nieczysta a dżdżem nie pokropiona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jej: Ty jesteś ziemią, która nie została ani oczyszczona, ani obmyta w dzień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 skropioną i nie zroszoną deszczem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mu: Ty jesteś krajem nieoczyszczonym, który nie miał deszczu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Jerozolimie: Ty jesteś ziemią, która nie została oczyszczona ani zroszona deszczem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jej: Ty jesteś krajem nie zroszonym przez deszcz, takim, co w dniu zagniewania nie ma opadów,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йому: Ти є ненаводнена земля, ані не було на тобі дощу в дні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jej, synu człowieka: Ty jesteś nieoczyszczoną ziemią, nie zroszoną w dzień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jej: ʼJesteś krainą nie oczyszczaną, na którą nie pada deszcz w dzień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2024-06-01T13:12:22Z</dcterms:modified>
</cp:coreProperties>
</file>