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się skalała – jedna droga była im obu.*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że się skalała — obie poszły tą samą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widziałem, że się hańbiła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obydwie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kroczyły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tą samą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się splugawiła, a iż jednaka droga obu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ujźrzałem, że się zmazała droga jedna obudwu.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się splamiła i że obydwie kroczyły tą samą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się skalała; obie jednakowo postępowały.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się skalała. Postępowanie obu było takie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ona też się plamiła. Obie postępowały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[ona się także] splamiła. Postępowanie obu [sióstr] było jednakie.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побачив, що вона опоганилася. Одна дорога в обох.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widziałem, że i ona została skalana; obie chodziły po jednej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ponieważ się skalała, obie miały jedną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 obie  jednakowo  postępowały, obie były po jednych pieniądzach.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2024-05-29T13:30:01Z</dcterms:modified>
</cp:coreProperties>
</file>