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ich powodu cierpisz — za twój nierząd — ponieważ zhańbiłaś się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się przydarzy, dlatego że uprawiałaś nierząd, naśladując pogan; dlatego że 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się stanie przeto, żeś nierząd płodziła naśladując pogan, przeto, żeś się zmazała plugawemi bałwanami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tobie, żeś nierząd płodziła z pogany, między którymiś się pomazała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ci się przydarzy dlatego, że uprawiałaś nierząd z obcymi narodami i że się splamiłaś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 ciebie sprowadziły, ponieważ uprawiałaś wszeteczeństwo z narodami i skalałaś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zrobią z tobą z powodu twego nierządu z narodami, które naśladowałaś i 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Postąpią tak z tobą za to, że na wzór narodów uprawiałaś nierząd i splamiłaś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ci to za twoją rozpustę uprawianą na wzór ludów, za to, żeś się hańbiła z 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вчинила це тобі, коли ти розпустувала за народами і ти опоганилася їхніми пожаданнями.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spotka, ponieważ zalecałaś się do narodów i zbrudziłaś się ich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cię to dlatego, że jak nierządnica chodziłaś za narodami – dlatego, że się skalałaś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2024-05-29T23:19:34Z</dcterms:modified>
</cp:coreProperties>
</file>