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imiona to: starszej Ohola,* a jej siostry Oholiba.** I należały do Mnie,*** i rodziły synów i córki. A ich imiona to: Samaria – Ohola, a Jerozolima – Oholiba.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Starszą nazywano Ohola, jej siostrę zaś Oholiba. Należały do Mnie. Rodziły synów i córki. Ohola to Samaria, Oholiba —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imiona: starsza Ohola, a jej siostra — Oholiba. One były moje i urodziły synów i córki. Ich imiona: Samaria to Ohola, a Jerozolima to Oholiba.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Imiona ich te są: Większej Ahola, a siostry jej Aholiba. Teć były moje, i zrodziły synów i córki; imiona, mówię, ich są, Samaryja Ahola, a Jeruzalem Aholiba.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imiona ich Oolla starsza, a Ooliba siostra jej młodsza, i miałem je, i urodziły syny i córki. Lecz imiona ich Samaria Oolla, a Jeruzalem Ooliba.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imiona ich: starszej - Ohola, siostry zaś jej - Oholiba. Stały się one moimi i zrodziły synów i córki. A [oznaczają] imiona ich: Ohola - Samarię, a Oholiba -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imiona to: starszej Ohola, a jej siostry Oholiba. Należały do mnie, rodziły synów i córki. Ich imiona to: Ohola, czyli Samaria, a Oholiba to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imiona: Ohola, starsza, i Oholiba, jej siostra. Zostały Moimi i urodziły synów i córki. Ich imiona: Samaria – Ohola i Jerozolima – Oholiba.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Starsza miała na imię Ohola, a jej siostra Oholiba. Później stały się moje i zrodziły mi synów i córki. Co do ich imion, to Ohola oznacza Samarię, a Oholiba -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imiona: starsza Ohola i jej siostra Oholiba. Zostały [one] moimi i zrodziły mi synów oraz córki. Ich imiona: Samaria-Ohola i Jerozolima-Oholiba.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імена були Оола старша і її сестра Ооліва. І були мої і породили синів і дочок. І їхні імена: Самарія Оола, і Єрусалим Ооліва.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imię to: Ohola – starsza, oraz Oholiba – jej siostra. Te stały się Moimi i urodziły synów oraz córki. Ich imiona to: Szomron był Oholą, a Jeruszalaim Oholibą.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imię im było: starszej Ohola, jej siostrze zaś Oholiba; i zostały moimi, i zaczęły rodzić synów i córki. A co do ich imion: Ohola to Samaria, a Oholiba to Jerozolima.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Ohola, </w:t>
      </w:r>
      <w:r>
        <w:rPr>
          <w:rtl/>
        </w:rPr>
        <w:t>אָהֳלָה</w:t>
      </w:r>
      <w:r>
        <w:rPr>
          <w:rtl w:val="0"/>
        </w:rPr>
        <w:t xml:space="preserve"> (‘ohola h), czyli: ta, która ma namiot l. kobieta z namiotu (świątynnego), tylko w &lt;x&gt;330 23:4&lt;/x&gt;, 5, 36, 44.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Oholiba, </w:t>
      </w:r>
      <w:r>
        <w:rPr>
          <w:rtl/>
        </w:rPr>
        <w:t>אָהֳלִיבָה</w:t>
      </w:r>
      <w:r>
        <w:rPr>
          <w:rtl w:val="0"/>
        </w:rPr>
        <w:t xml:space="preserve"> (‘oholiba h), czyli: mój namiot w niej, tylko w Ez 23: 4, 11, 22, 36, 44.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2024-05-30T08:37:44Z</dcterms:modified>
</cp:coreProperties>
</file>