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siadałaś na pięknym łożu z zastawionym przed nim stołem, i moje kadzidło i moją oliwę kładłaś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Siadałaś na pięknym łożu. Zastawiałaś przed nim stół. Ustawiałaś na nim moje kadzidła i moją oliwę!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Siadałaś na wspaniałym łożu, przed którym był przygotowany stół i na którym kładłaś moje kadzidło i mój olejek.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Siadałaś na łożu zacnem, przed którym był stół przygotowany, na któremeś i kadzeniw moje i olejek mój pokładała.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Usiadłaś na łożu barzo pięknym a stół przygotowan był przed tobą, kadzenie moje i olejek mój położyłaś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Siadałaś na kosztownym łożu, przed którym był stół zastawiony. Na nim kładłaś moje kadzidło i mój olejek.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siadałaś na zaścielonym łożu, przed którym był zastawiony stół; kładłaś na nim moje kadzidło i moją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Leżałaś na wytwornym łożu, przed tobą był nakryty stół i stawiałaś na nim Moje kadzidło i Moją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Układałaś się na wytwornym łożu przy zastawionym stole, na którym kładłaś moje kadzidło i moją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Siadałaś na wspaniałym łożu. Przed nim był przygotowany stół, na którym stawiałaś moje kadzidło i moją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сідала на розстеленому ліжку, і прикрашений стіл перед її лицем. І мій ладан і моя олія (і) веселилися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Usiadłaś na drogocennym łożu, przed którym nakryty był stół; a na nim postawiłaś kadzidło oraz Moje olejki.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siadłaś na wspaniałym łożu, przed którym był zastawiony stół, a na nim postawiłaś moje kadzidło i mą oliwę.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2024-05-28T21:00:14Z</dcterms:modified>
</cp:coreProperties>
</file>