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Wyciągnę moją rękę przeciw Edomowi! Wytępię z niego ludzi oraz bydło. Obrócę go w ruinę! Ludzie od Temanu po Dedan padać będą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Wyciągnę też swoją rękę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i wytracę z niej ludzi i zwierzęta, i zamienię ją w pustynię;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Wyciągnę też rękę moję na ziemię Edomczyków, a wytrcę z niej ludzi i bydło, i uczynię ją pustynią; od Teman aż do Dedan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Wyciągnę rękę moję nad Idumeą a zniosę z niej człowieka i bydlę i uczynię ją pustą od południa, a którzy są w Dedan,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Wyciągnę rękę przeciwko Edomowi i wytracę w nim ludzi i zwierzęta, i zamienię go w pustynię -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Wyciągnę rękę przeciw Edomowi, wytępię z niego lud i bydło i obrócę go w ruinę; od Temanu aż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Tak mówi Pan BÓG: Wyciągnę Moją rękę przeciw Edomowi. Wytracę spośród niego ludzi i zwierzęta oraz zamienię go w ruinę, od Temanu aż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Wyciągnę moją rękę przeciwko Edomowi, wytępię z niego ludzi i zwierzęta, obrócę go w ruinę od Temanu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Wyciągnę moją rękę przeciw Edomowi, wytracę w nim ludzi i zwierzęta oraz zamienię go w pustkowie. Od Teman aż po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Wyciągnę Moją rękę przeciwko Edomowi oraz wytępię spośród niego, od człowieka – do bydlęcia; zamienię go w pustkowie; od Themanudo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”Ja też wyciągnę rękę przeciw Edomowi i zgładzę z niego człowieka oraz zwierzę domowe, i uczynię z niego spustoszone miejsce od Temanu aż do Dedanu.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2024-05-16T03:25:47Z</dcterms:modified>
</cp:coreProperties>
</file>