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cię synom Wschodu w posiadanie. Rozstawią u ciebie swoje obozy i urządzą u ciebie swoje siedziby. Oni będą zjadać twoje owoce i oni 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posłuchajcie: Ja wydam was w ręce ludów wschodu! Rozbiją oni u was swoje obozy i urządzą swoje siedziby. Oni będą zjadać wasze owoce i oni wypijać wasze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cię w posiadanie narodom Wschodu. Pobudują swoje pałace u ciebie i urządzą u ciebie swoje mieszkania. Będą jeść twoje plony i będą pić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cię też podam narodom wschodnim w dziedzictwo i pobudują pałace swoje w tobie, a wystawią mieszkanie swoje w tobie, one będą jeść urodzaje twoje, oni też będą pić mleko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 ciebie dam synom wschodnim w dziedzictwo i postawią chlewy swoje w tobie, i rozbiją w tobie namioty swoje: oni jeść będą zboże twoje i oni pić będą mleko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wydam cię w posiadanie synom wschodu. Rozbiją u ciebie swoje namioty i przygotują sobie u ciebie mieszkania. Oni będą spożywali twoje plony i będą 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oddam cię mieszkańcom Wschodu w posiadanie. Założą oni u ciebie swoje obozowisko i urządzą u ciebie swoje mieszkanie; będą zjadać twoje owoce i 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dam ciebie w posiadanie synom Wschodu. Rozbiją u ciebie swe obozy i założą swe siedziby. Oni będą jedli twoje owoce i 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sprawię, że zawładną tobą synowie Wschodu. Rozbiją u ciebie swoje obozy i założą u ciebie swoje siedziby. Będą jeść twoje owoce, będą pić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dam ciebie w posiadanie synom Wschodu. Zamieszkają u ciebie w swych zagrodach i urządzą u ciebie swe siedziby. Oni będą spożywali twoje owoce, oni będą pili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видаю вас синам Кедема в насліддя, і поселяться з своїми добрами в тобі і поставлять в тобі їхні шатра. Вони зїдять твої плоди, і вони питимуть твоє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podam cię w dziedzictwo synom Wschodu, aby w tobie urządzili swe koczowiska oraz w tobie pobudowali swe osady; oni będą spożywać twoje płody i oni będą wypijać twoje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ja daję ciebie w posiadanie mieszkańcom Wschodu, a oni założą w tobie swoje obozy otoczone murem i niechybnie umieszczą w tobie swoje przybytki. Będą jedli twoje plony i będą pili twoje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2024-05-15T19:58:25Z</dcterms:modified>
</cp:coreProperties>
</file>