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 o Tyrze: Czy od głosu twojego upadku, przy jęku przebijanych, poddawaniu rzezi,* nie zadrżą pośród ciebie wyspy?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poddawaniu rzezi, ּ</w:t>
      </w:r>
      <w:r>
        <w:rPr>
          <w:rtl/>
        </w:rPr>
        <w:t>בֵהָרֵג הֶרֶג</w:t>
      </w:r>
      <w:r>
        <w:rPr>
          <w:rtl w:val="0"/>
        </w:rPr>
        <w:t xml:space="preserve"> (behareg hereg), em. na: gdy zabijający dokonuje rzezi, ּ</w:t>
      </w:r>
      <w:r>
        <w:rPr>
          <w:rtl/>
        </w:rPr>
        <w:t>בַהֲרֹג הֶרֶג</w:t>
      </w:r>
      <w:r>
        <w:rPr>
          <w:rtl w:val="0"/>
        </w:rPr>
        <w:t xml:space="preserve"> , &lt;x&gt;330 26:15&lt;/x&gt; L; wg G: wyciągniętym mieczem, ἐν τῷ σπάσαι μάχαιραν.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2024-05-15T10:50:42Z</dcterms:modified>
</cp:coreProperties>
</file>