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swoich tronów wszyscy książęta morscy, i zdejmą z siebie płaszcze, i ściągną swoje haftowane szaty, odzieją się w drżenie, usiądą na ziemi, drżeć będą (bez) chwili (przerwy) i będą przerażeni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2024-05-15T05:32:48Z</dcterms:modified>
</cp:coreProperties>
</file>