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wzniosą nad tobą pieśń żałobną, i powiedzą o tobie: Jakże zginąłeś, ty, zamieszkany (przez ludzi) zza mórz, grodzie sławny, którego siła brała się z morza – ty i twoi mieszkańcy, którzy lękiem przed sobą napawali wszystkich swych mieszkańców!*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który (Tyr) lęk przed sobą wzbudzał we wszystkich w nim mieszkających, co sugerowałoby em. na: </w:t>
      </w:r>
      <w:r>
        <w:rPr>
          <w:rtl/>
        </w:rPr>
        <w:t>נָתְנָה חֲתִיתָּה</w:t>
      </w:r>
      <w:r>
        <w:rPr>
          <w:rtl w:val="0"/>
        </w:rPr>
        <w:t xml:space="preserve"> , &lt;x&gt;330 26:17&lt;/x&gt;L.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2024-05-15T00:56:08Z</dcterms:modified>
</cp:coreProperties>
</file>