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do leżących w grobie, do ludu sprzed wieków, dam ci mieszkanie w najgłębszych ostępach ziemi, w odwiecznych ruinach, u tych, którzy zstąpili do grobu, abyś pośród żywych nie odzyskało już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strącę cię do tych, którzy zstępują do dołu, do ludu dawnego, i umieszczę cię w najniższych stronach ziemi — w dawnych miejscach opustoszałych — z tymi, co zstępują do dołu, abyś nie było zamieszkane,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pokażę sławę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uczynię, że zstąpisz z tymi, którzy zstępują do dołu, do ludu dawnego, a położę cię w najniższych stronach ziemi, na pustyniach dawnych, z tymi, co zstępują do dołu, aby nie mieszkano w tobie, tedy dokażę sławy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góry do tych, którzy już zeszli w dół, do ludu dawnego, i każę ci mieszkać w krainie podziemia, w wiecznej pustyni, u tych, którzy zeszli w dół, tak byś więcej nie było zamieszkane i więcej nie postało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ludu, który już przeminął, umieszczę cię w najgłębszych zakątkach ziemi, w odwiecznych rumowiskach, u tych, którzy zstąpili do grobu, abyś nie było zamieszkane i już nie miało miejsca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zeszli do dołu, do ludu wieczności, i sprawię, że zamieszkasz w krainie podziemia, jak w odwiecznych ruinach tych, którzy zeszli do dołu, żebyś nie było już zamieszkane; i udzielę chwały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ludu, który na wieki zszedł do dołu, i sprawię, że zamieszkasz w krainie podziemia, w wieczystych ruinach, wśród tych, którzy zeszli do dołu. I nie powrócisz, by zamieszkać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sprowadzę cię do tych, którzy zstąpili do grobu, do ludu wieczności. Sprawię, że zamieszkasz w krainie głębokości jak w starożytnych ruinach [z tymi], którzy zeszli do grobu, abyś nie powrócił i nie usadowił się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co zstąpili do grobu, do ludu przebrzmiałego od wieków. I wśród tych, co zstąpili do grobu, pośród odwiecznych ruin, osadzę cię w podziemnej krainie, abyś już więcej nie panował i nie roztaczał chwały w krainie zbiorowości.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też ze zstępującymi do dołu do ludu z dawnych czasów i sprawcę, że zamieszkasz w najniższej krainie, podobnej do miejsc od dawna spustoszonych, ze zstępującymi do dołu, żebyś nie było zamieszkane; i umieszczę ozdobę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2024-05-16T00:16:14Z</dcterms:modified>
</cp:coreProperties>
</file>