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już zstąpili do grobu, do ludu odwiecznego, i sprawię, że zamieszkasz w najgłębszych (zakątkach) ziemi,* jak** w odwiecznych ruinach, u tych, którzy zstąpili do grobu, abyś nie było zamieszkane,*** piękno zaś złożę****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najgłębszych zakątkach ziemi, </w:t>
      </w:r>
      <w:r>
        <w:rPr>
          <w:rtl/>
        </w:rPr>
        <w:t>חְּתִּיֹות ־ּבְאֶרֶץּתַ</w:t>
      </w:r>
      <w:r>
        <w:rPr>
          <w:rtl w:val="0"/>
        </w:rPr>
        <w:t xml:space="preserve"> : może być postrzegany jako rejon odrębny od Szeolu, por. &lt;x&gt;330 32:18&lt;/x&gt;, &lt;x&gt;330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jak, ּ</w:t>
      </w:r>
      <w:r>
        <w:rPr>
          <w:rtl/>
        </w:rPr>
        <w:t>כְ</w:t>
      </w:r>
      <w:r>
        <w:rPr>
          <w:rtl w:val="0"/>
        </w:rPr>
        <w:t xml:space="preserve"> , em. na: w, ּ</w:t>
      </w:r>
      <w:r>
        <w:rPr>
          <w:rtl/>
        </w:rPr>
        <w:t>בְ</w:t>
      </w:r>
      <w:r>
        <w:rPr>
          <w:rtl w:val="0"/>
        </w:rPr>
        <w:t xml:space="preserve"> , zob.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zamieszkane, </w:t>
      </w:r>
      <w:r>
        <w:rPr>
          <w:rtl/>
        </w:rPr>
        <w:t>תֵׁשֵבִי</w:t>
      </w:r>
      <w:r>
        <w:rPr>
          <w:rtl w:val="0"/>
        </w:rPr>
        <w:t xml:space="preserve"> (teszewi): em. (nie) wróciła, bezpowrotnie, ּ</w:t>
      </w:r>
      <w:r>
        <w:rPr>
          <w:rtl/>
        </w:rPr>
        <w:t>תָשֻבִי</w:t>
      </w:r>
      <w:r>
        <w:rPr>
          <w:rtl w:val="0"/>
        </w:rPr>
        <w:t xml:space="preserve"> (taszuwi)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piękno zaś złożę, </w:t>
      </w:r>
      <w:r>
        <w:rPr>
          <w:rtl/>
        </w:rPr>
        <w:t>וְנָתַּתִי צְבִי</w:t>
      </w:r>
      <w:r>
        <w:rPr>
          <w:rtl w:val="0"/>
        </w:rPr>
        <w:t xml:space="preserve"> (wenatatti tsewi): em. na: ani nie ostoisz się, </w:t>
      </w:r>
      <w:r>
        <w:rPr>
          <w:rtl/>
        </w:rPr>
        <w:t>וְתִתְיַּצְבִי</w:t>
      </w:r>
      <w:r>
        <w:rPr>
          <w:rtl w:val="0"/>
        </w:rPr>
        <w:t xml:space="preserve"> (por. &lt;x&gt;40 22:22&lt;/x&gt;), zob. μηδὲ ἀνασταθῇς. BHS sugeruje, że chodzi o archaiczną formę rż, a zatem: złożysz piękno w krainie żyjących.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2024-05-15T14:36:23Z</dcterms:modified>
</cp:coreProperties>
</file>