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cię na zniszczenie – i ciebie nie będzie. Będą cię szukać, lecz cię już nigdy* nie znajdą**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cię na zniszczenie, przepadniesz zupełnie. Będą cię szukać, lecz cię już nigdy nie znajdą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z ciebie postrach i przestaniesz istnieć; a choć będą cię szukać, nigdy cię nie znajdą,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uczynię to, że będziesz na wielki postrach, gdy cię nie stanie; a choćby cię szukano, nie znajdą cię na wieki,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wniwecz cię obrócę i nie będzie cię; a gdy cię szukać będą, nie najdą cię więcej na wieki,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z ciebie przedmiot grozy, przestaniesz istnieć. Będą cię szukać i nigdy cię nie znajdą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Zgotuję ci straszny koniec i ciebie już nie będzie: Będą cię szukać, lecz już cię nie znajdą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cię postrachem i cię nie będzie. Będą cię szukać, lecz już nigdy cię nie znajdą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cię postrachem. Przestaniesz istnieć. Będą cię szukać, lecz już nigdy cię nie znajdą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cię postrachem i przestaniesz istnieć, będą cię szukać i nigdy już cię nie odnajdą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вигублення Я тебе дам, і не будеш більше на віки,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z tobą nagły koniec i cię nie będzie. Będą cię szukali, ale przez wieki nie znajdą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ʼUczynię z ciebie nagle trwogi i już cię nie będzie; i będą cię szukać, ale cię nie znajdą po czas niezmierzonyʼ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cię już nigdy, </w:t>
      </w:r>
      <w:r>
        <w:rPr>
          <w:rtl/>
        </w:rPr>
        <w:t>עֹוד לְעֹולָם</w:t>
      </w:r>
      <w:r>
        <w:rPr>
          <w:rtl w:val="0"/>
        </w:rPr>
        <w:t xml:space="preserve"> : em. na: na wieki, </w:t>
      </w:r>
      <w:r>
        <w:rPr>
          <w:rtl/>
        </w:rPr>
        <w:t>עד־עולם</w:t>
      </w:r>
      <w:r>
        <w:rPr>
          <w:rtl w:val="0"/>
        </w:rPr>
        <w:t xml:space="preserve"> , &lt;x&gt;330 26:21&lt;/x&gt;L.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Będą (…) nie znajdą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2024-05-15T11:31:03Z</dcterms:modified>
</cp:coreProperties>
</file>