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córki na lądzie wybije on mieczem i wzniesie przeciw tobie rampy, i usypie przeciw tobie wał, i postawi przeciw tobie tarcze.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twych miast na lądzie wybije on mieczem, a przeciw tobie wzniesie podejścia, usypie wał i ustawi tarcze.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córki na polu zabije mieczem, zbuduje przeciwko tobie baszty, usypie przeciwko tobie wał i podniesie przeciwko tobie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twoje na polu mieczem pomorduje, i przeciwko tobie porobi baszty, i usypie wał przeciwko tobie, i postawi przeciwko tobie tarcz;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twoje, które są po polu, mieczem pobije, i obtoczy cię basztami, i usypie groblą wokoło a podniesie na cię 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twoje, które są na stałym lądzie, zabije mieczem; wieże oblężnicze zbuduje przeciw tobie, przeciwko tobie usypie wały i tarczę wystawi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wybije mieczem twoje podległe miasta, usypie przeciw tobie wał i postawi przeciw tobie dach z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córki na lądzie zabije mieczem. Zbuduje przeciw tobie szaniec, usypie przeciw tobie wał i podniesie przeciw tobie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córki, które zostały na lądzie, wymorduje mieczem, zbuduje przeciwko tobie szaniec, usypie przeciw tobie wał i podniesie przeciwko tobie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córki na lądzie mieczem wymorduje. Zbuduje przeciw tobie szaniec, usypie przeciw tobie wał i podniesie przeciw tobie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твоїх дочок, що в долині, убє мечем і дасть на тебе сторожу і обложить і зробить проти тебе довкруги вали і стояки на зброю і свої списи дасть напроти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lądzie pobije mieczem twe córy, rozłoży przeciwko tobie baszty oraz pod dachem z tarcz usypie przeciw tobie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zależne miejscowości w polu pozabija mieczem i niechybnie zbuduje przeciwko tobie mur oblężniczy, i usypie przeciwko tobie wał oblężniczy, i podniesie przeciwko tobie wielką tarczę;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2024-05-16T01:05:05Z</dcterms:modified>
</cp:coreProperties>
</file>