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on przeciw twoim murom uderzenie swoich taranów, a twoje wieże przewróci swoimi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Skieruje tarany przeciwko twoim murom i zburzy twoje wieże swymi młotami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wojennymi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zasadzi przeciwko murom twoim, a wieże twoje potłucze młotami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postawi przeciw murom, a wieże twoje zburzy orężem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swych taranów skieruje przeciw twoim murom, zburzy twe wieże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swoje tarany przeciw twoim murom, a twoje wieże rozwali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uderzenie taranem skieruje na twoje mury. 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tarany skieruje na twoje mury, a twoje wieże zburzy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Uderzenie swego taranu skieruje na twoje mury i 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стіни і твої вежі скине своїми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na twoje mury uderzenia taranów oraz zburzy swoim żelazem twoje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na twoje mury uderzenie swej machiny szturmowej, i zburzy twoje wieże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2024-05-15T17:08:49Z</dcterms:modified>
</cp:coreProperties>
</file>