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handel u ciebie kosztowną tkaniną na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kupczył w tobie suknami kosztownemi na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kupcy twoi z kobiercami na 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dla ciebie dostawcą czapraków.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okryciami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handel, dostarczając okryć pod siodła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derkami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Дедан твої купці з вибраною скотиною для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zamienny handel czapkami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twoim handlarzem tkanych szat do jazdy.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2024-05-10T01:00:00Z</dcterms:modified>
</cp:coreProperties>
</file>