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wszyscy książęta z Kedaru byli rynkiem twej ręki w jagniętach, baranach i kozłach; tym handlowali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2024-05-10T13:24:08Z</dcterms:modified>
</cp:coreProperties>
</file>