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pośród ludów, zdumiewali się nad tobą. Dopadła cię zguba i przepadłeś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2024-05-14T03:17:46Z</dcterms:modified>
</cp:coreProperties>
</file>