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Sydonie! I okażę swą chwałę pośród ciebie – i poznają, że Ja jestem JAHWE, gdy dokonam na nim sądów i ukażę na nim swoją świętość.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2024-05-14T12:19:40Z</dcterms:modified>
</cp:coreProperties>
</file>