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Ponieważ uznałeś swoje serce za serce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bogów.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2024-05-13T22:47:32Z</dcterms:modified>
</cp:coreProperties>
</file>