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4"/>
        <w:gridCol w:w="2008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Strącą cię do dołu i umrzesz śmiercią przebitego w sercu mórz.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2024-05-14T09:05:51Z</dcterms:modified>
</cp:coreProperties>
</file>