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JAHWE: Po upływie czterdziestu lat zbiorę Egipcjan spośród ludów, wśród których byli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tak mówi Wszechmocny JAHWE: Po upływie czterdziestu lat znów zbiorę Egipcjan spośród ludów, wśród których byli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tak mówi Pan BÓG: Po upływie czterdziestu lat zgromadzę Egipcjan z narodów, wśród których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tak mówi panujący Pan: Gdy się skończy czterdzieści lat, zgromadzę Egipczan z narodów, do których rozproszeni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JAHWE. Bóg: Gdy się skończy czterdzieści lat, zgromadzę Egipt z narodów, do których byli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Po upływie owych lat czterdziestu zbiorę Egipcjan spośród narodów, między którymi zostali oni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Wszechmocny Pan: Po upływie czterdziestu lat zbiorę Egipcjan spośród ludów, wśród których byli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Po upływie czterdziestu lat zgromadzę Egipcjan spośród narodów tam, gdzie byli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Po upływie czterdziestu lat zgromadzę Egipcjan spośród narodów, wśród których byli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Po upływie lat czterdziestu zgromadzę Egipcjan spośród narodów, stamtąd, gdzie byli w rozsypce.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Після сорок літ зберу єгиптян з народів, куди були розсіяні туди,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tak mówi Pan, WIEKUISTY: Przy końcu czterdziestu lat, znowu zgromadzę Micrejczyków z narodów, gdzie byli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tak rzekł Wszechwładny Pan, JAHWE: ”Po upływie czterdziestu lat pozbieram Egipcjan z ludów, pośród których zostaną rozproszeni,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2024-05-10T05:19:11Z</dcterms:modified>
</cp:coreProperties>
</file>