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 upływie czterdziestu lat zbiorę Egipcjan spośród ludów, wśród których byli rozproszeni.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2024-05-09T20:32:07Z</dcterms:modified>
</cp:coreProperties>
</file>