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4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zakończeniu siedmiu dni – i stało się Słowo JAHWE do mnie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 dni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siedem dni,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siedm dni, było słowo Pańskie do mnie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siedm, dni, zstało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upłynęło siedem dni, Pan skierował do mnie to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siedmiu dni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się, że po upływie siedmiu dni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 dni JAHWE powiedział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 dni przemówił do mnie Jahwe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після сімох днів до мене було господнє слово,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siedmiu dni stało się, że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siedmiu dniach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2024-05-11T09:20:53Z</dcterms:modified>
</cp:coreProperties>
</file>