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2"/>
        <w:gridCol w:w="1678"/>
        <w:gridCol w:w="60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 zakończeniu siedmiu dni – i stało się Słowo JAHWE do mnie tej treści: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2024-05-12T09:38:33Z</dcterms:modified>
</cp:coreProperties>
</file>