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I zniszczę posążki, i położę kres nicościom* z Nof,** i nie będzie już księcia w ziemi egipskiej, i ześlę lęk na ziemię egipską.***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nicościom, </w:t>
      </w:r>
      <w:r>
        <w:rPr>
          <w:rtl/>
        </w:rPr>
        <w:t>אֱלִילִים</w:t>
      </w:r>
      <w:r>
        <w:rPr>
          <w:rtl w:val="0"/>
        </w:rPr>
        <w:t xml:space="preserve"> (’elilim): wg G: władców, </w:t>
      </w:r>
      <w:r>
        <w:rPr>
          <w:rtl/>
        </w:rPr>
        <w:t>אֵילִים</w:t>
      </w:r>
      <w:r>
        <w:rPr>
          <w:rtl w:val="0"/>
        </w:rPr>
        <w:t xml:space="preserve"> BHS; zniszczę wielkich z Memfis i władców z ziemi egipskiej, ἀπολῶ μεγιστᾶνας ἀπὸ Μέμφεως καὶ ἄρχοντας ἐκ γῆς Αἰγύπτου.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Memfis.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2024-05-21T01:56:14Z</dcterms:modified>
</cp:coreProperties>
</file>