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4"/>
        <w:gridCol w:w="5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wyleję moje wzburzenie na Sin, twierdzę Egiptu, i wytępię hordę z Nof.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Wyleję moje wzburzenie na Sin, twierdzę Egiptu, i wytępię hordę z Teb.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Wyleję swoją zapalczywość na Sin, twierdzę Egiptu, i wytracę tłumy z 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Wyleję też popędliwość moję na Syn, obronne miejsce Egipskie, a wytracę mnóstwo z 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wyleję rozgniewanie moje na Pelusium, siłę Egiptu, i wybiję mnóstwo Alexandryjskie.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Wyleję mój gniew na Sin, na twierdzę Egiptu, i w No wytępię hałaśliwą tłuszczę.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Wyleję moją zapalczywość na Sin, twierdzę Egiptu, i wytępię pospólstwo Nof.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Wyleję Moje oburzenie na Sin, ostoję Egiptu, i wytracę tłumy 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Wyleję moje oburzenie na Sin, ostoję Egiptu, i wytracę mieszkańców 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Wyleję mój gniew na Sin, miejsce schronienia Egiptu, i wytracę tłumy w 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вилию мій гнів на Саін, силу Єгипту, і знищу множество Мемфіса.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Wyleję Moją zapalczywość na Syn, twierdzę Micraimu, a z No wytępię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wyleję swą złość na Sin, twierdzę egipską, i wytracę rzeszę z 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2024-05-21T08:37:22Z</dcterms:modified>
</cp:coreProperties>
</file>