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rozsieję ich po (różnych) ziemiach.*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Egipczan między narody, a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 a rozwieję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rozdzielę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rozsieję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Єгипет між народами і розвію їх в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Rozmiotę Micrejczyków między narody oraz rozproszę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2024-05-21T08:56:29Z</dcterms:modified>
</cp:coreProperties>
</file>