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cała Arabia,* i Kub,** i wraz z nimi synowie ziemi przymierza*** padną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12:38&lt;/x&gt;; &lt;x&gt;300 25:20&lt;/x&gt;; &lt;x&gt;300 46:9&lt;/x&gt;; &lt;x&gt;300 50:37&lt;/x&gt;; &lt;x&gt;160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Kub, ּ</w:t>
      </w:r>
      <w:r>
        <w:rPr>
          <w:rtl/>
        </w:rPr>
        <w:t>כּוב</w:t>
      </w:r>
      <w:r>
        <w:rPr>
          <w:rtl w:val="0"/>
        </w:rPr>
        <w:t xml:space="preserve"> (kuw), hl, em. na: Luw, </w:t>
      </w:r>
      <w:r>
        <w:rPr>
          <w:rtl/>
        </w:rPr>
        <w:t>לּוב</w:t>
      </w:r>
      <w:r>
        <w:rPr>
          <w:rtl w:val="0"/>
        </w:rPr>
        <w:t xml:space="preserve"> , Libia,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 o Izraelitów zamieszkałych w Egipcie, Jr 44.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2024-05-21T03:04:00Z</dcterms:modified>
</cp:coreProperties>
</file>