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gdy podłożę ogień pod Egipt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rozpalę ogień w Egipcie, i wszyscy jego pomocnicy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zapalę ogień w Egipcie, i będą potarci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JAHWE, gdy dam ogień w Egipcie i zstarci będą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kiedy podłożę ogień pod Egipt, a wszyscy jego poplecznicy się załamią.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podłożę ogień pod Egipt i będą zdruzgotani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Egipt. Wszyscy wspomagający go zostaną rozbici.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 jestem JAHWE, gdy ześlę ogień na Egipt.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Egipt, a wszyscy niosący mu pomoc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Господь, коли дам огонь на Єгипет і будуть розбиті всі, що йому помагають.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kiedy w Micraimie wzniecę ogień oraz zostaną skruszeni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wzniecę ogień w Egipcie, a wszyscy jego wspomożyciele zostaną złamani.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2024-05-21T08:18:37Z</dcterms:modified>
</cp:coreProperties>
</file>