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wyjdą sprzed mojego oblicza posłańcy w okrętach, aby przestraszyć beztroskich Kuszytów, i ból ich ogarnie w dniu (upadku) Egiptu – bo oto nadchodzi!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wyruszą ode Mnie na okrętach posłańcy, aby zasiać strach wśród beztroskich Kuszytów, i rzeczywiście chwycą ich bóle w dniu upadku Egiptu — ponieważ się zbliża!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posłańcy wyruszą ode mnie w okrętach na postrach spokojnej ziemi Etiopii; i ogarnie ich wielka trwoga, jaka była w 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porażki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Egiptu. Oto bowiem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wynijdą posłowie od oblicza mego w okrętach na postrach ziemi Murzyńskiej bezpiecznej; i będzie wielka trwoga między nimi, jaka była w dzień porażki Egipskiej; bo oto pewnie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wynidą posłowie od oblicza mego na galerach, na zstarcie dufności Etiopskiej ziemie i będzie strach u nich w dzień Egipski, bo bez wątpienia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wyruszą ode Mnie wysłannicy na okrętach, aby przerazić beztroskie Kusz, i trwoga nastanie wśród nich, jak w dzień Egiptu, że oto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wyjdą sprzed mojego oblicza posłańcy, aby przerazić beztroskich Etiopów; ogarnie ich drżenie jak w dniu klęski Egiptu - bo oto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wyjdą ode Mnie posłańcy na okrętach, żeby przestraszyć bezpieczne Kusz. Nastanie u nich przerażenie w dniu Egiptu, bo oto nadchodzi!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wypłyną ode Mnie na okrętach posłańcy, aby przestraszyć beztroskich Kuszytów. Ogarnie ich przerażenie w dniu Egiptu: «Oto już nadchodzi!».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wyjdą ode mnie posłańcy na okrętach, aby przerazić beztroski Kusz. Ogarnie ich trwoga w dniu Egiptu. Albowiem oto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вийдуть посли, що спішаться знищити Етіопію, і буде в них замішання в дні Єгипту, бо ось він прийшов.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dnia, od Mojego oblicza wypłyną na łodziach posłowie, by zatrwożyć bezpieczny Kusz; powstanie wśród nich drżenie, takie jak w dzień Micraimu; bowiem oto nadchodzi!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wyruszą sprzed mego oblicza posłańcy na okrętach, by przyprawić o drżenie pewną siebie Etiopię. I niechybnie ogarną ich dotkliwe boleści w dniu Egiptu, bo oto nadejdzieʼ.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2024-05-21T00:47:08Z</dcterms:modified>
</cp:coreProperties>
</file>